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656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-002670-73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№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 уплачен </w:t>
      </w:r>
      <w:r>
        <w:rPr>
          <w:rStyle w:val="cat-UserDefinedgrp-40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0412365400675006562420181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3rplc-5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